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Automotive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circuit has corners named La Rascasse and casino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brand produces the safest car tested by NHTSA as of June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Widely regarded as the best WRC driver of all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spirit of ecstasy refers to which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Well known small hatchback from Toyota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These cars a built in Lancashire, British_______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Gallardo is still its best selling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motorcycle company falls under the VWAG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European equivalent to Vauxhall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car maunfacturer is based in Somerset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F1 Renault 2019 car is black and which other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took over F1 in 1972, _______ Ecclestone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created the Model T in 1908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Band that makes boxster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famously lost their life at Imola grand Prix 1994, Ayrton_______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team did Valtteri Bottas leave to join Mercedes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brand is known for making the impreza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Reserve driver of Mercedes in 2019, Esteban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car brand is reffered to as having a prancing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company invented the 3 point seat belt in 1959?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location of F1 british Grand Prix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brand's performance range is known as VXR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won his 6 world championship in F1 2019, Lewis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manufacturor makes the tivoli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Famous car sometime referred to as 'the love bug'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Carroll Shelby is better known for creating which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brand produces the 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French car manufacturer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VW's best selling car in 2018 with 835,000 sold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Ferdinand Porsche finalised the design of which car in 1938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was brand produced the best selling van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Zetec, Titanium and ST are all available in which small hatchback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Crossword Puzzle</dc:title>
  <dcterms:created xsi:type="dcterms:W3CDTF">2021-10-11T01:45:09Z</dcterms:created>
  <dcterms:modified xsi:type="dcterms:W3CDTF">2021-10-11T01:45:09Z</dcterms:modified>
</cp:coreProperties>
</file>