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Automotive Lubrication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Designed to stop debris entering the oil pump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oil light coming on while driving, could indicate a lack of?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Cleans debris from circulating oil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Flow rate of oil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Instead of a cam belt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check the oil level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Return of oil to the OHC system (3, 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function of oil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Channels called drillings help lubricate this component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valve designed to limit excess oil pressure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Channels that oil travels through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Circulates oil around the engine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 Lubrication</dc:title>
  <dcterms:created xsi:type="dcterms:W3CDTF">2021-10-11T01:44:15Z</dcterms:created>
  <dcterms:modified xsi:type="dcterms:W3CDTF">2021-10-11T01:44:15Z</dcterms:modified>
</cp:coreProperties>
</file>