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Automotive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material such as coal, gas, or oil that is burned to produce heat or power.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rear wheel drive cars and trucks, the engine turns a driveshaft ,which transmits rotational force to a drive axleat the rear of the vehicle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Someone who helps design cars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use as a fuel or lubricant.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machine, especially one powered by electricity or internal combustion, that supplies motive power for a vehicle or for some other device with moving parts.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somebody who can lead small teams, knows what they (themselves) are doing and can act within a group or on their own with a bit of supervision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someone who provides guidance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device for firing the explosive mixture in an internal combustion engine.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part of a machine that bears friction, especially between a rotating part and its housing.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the management, development, operation and maintenance of IT systems and enterprise architectures with a high quality standard.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thing used for transporting people or goods, especially on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vehicle's main storage compartment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 gauge that measures and displays the speed of a vehicle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discipline that applies control theory to design systems with desired behaviors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the hinged cover over the engine of motor vehicles that allows access to the engine compartment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mechanism by which power is transmitted from an engine to the wheels of a motor vehicle.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Each of the possible gear ratios of a motor vehicle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join together metal pieces or parts by heating the surfaces to the point of melting using a blowtorch, electric arc, or other means, and uniting them by pressing, hammering,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device for slowing or stopping a moving vehicle, typically by applying pressure to the wheels.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engine-cooling device in a motor vehicle or aircraft consisting of a bank of thin tubes in which circulating fluid is cooled by the surrounding air.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Automotive </dc:title>
  <dcterms:created xsi:type="dcterms:W3CDTF">2021-10-11T01:43:42Z</dcterms:created>
  <dcterms:modified xsi:type="dcterms:W3CDTF">2021-10-11T01:43:42Z</dcterms:modified>
</cp:coreProperties>
</file>