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Autumn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Sunflower    </w:t>
      </w:r>
      <w:r>
        <w:t xml:space="preserve">   Harvest    </w:t>
      </w:r>
      <w:r>
        <w:t xml:space="preserve">   Wheat    </w:t>
      </w:r>
      <w:r>
        <w:t xml:space="preserve">   Squirrel    </w:t>
      </w:r>
      <w:r>
        <w:t xml:space="preserve">   Acorn    </w:t>
      </w:r>
      <w:r>
        <w:t xml:space="preserve">   Scarecrow    </w:t>
      </w:r>
      <w:r>
        <w:t xml:space="preserve">   Corn    </w:t>
      </w:r>
      <w:r>
        <w:t xml:space="preserve">   Apple    </w:t>
      </w:r>
      <w:r>
        <w:t xml:space="preserve">   Rake    </w:t>
      </w:r>
      <w:r>
        <w:t xml:space="preserve">   Brown    </w:t>
      </w:r>
      <w:r>
        <w:t xml:space="preserve">   Yellow    </w:t>
      </w:r>
      <w:r>
        <w:t xml:space="preserve">   Orange    </w:t>
      </w:r>
      <w:r>
        <w:t xml:space="preserve">   Leaves    </w:t>
      </w:r>
      <w:r>
        <w:t xml:space="preserve">   Pumpkin    </w:t>
      </w:r>
      <w:r>
        <w:t xml:space="preserve">   Autumn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</dc:title>
  <dcterms:created xsi:type="dcterms:W3CDTF">2021-10-11T01:45:21Z</dcterms:created>
  <dcterms:modified xsi:type="dcterms:W3CDTF">2021-10-11T01:45:21Z</dcterms:modified>
</cp:coreProperties>
</file>