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Autumn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Vampire-themed chocolate breakfast cereal that is available only around Halloween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You get bad luck if this crosses your path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date of October's final holiday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flying mammal that haunts the night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Holiday that commemorates the union between the Pilgrims and Native Americans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extremely popular coffee flavor that is often for sale around Fall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This thing is spooky, scary, and will send shivers down your SPINE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only time a werewolf transforms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People often gouge creepy faces into the sides of these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frightening critter has a creepy smile, a cackling laugh, and flies on a broomstick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These creepy individuals decided to dress up for Halloween early, and stalk the streets of our nation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main dish of a Thanksgiving meal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 the Autumn season, I like to jump into hug piles of (BLANK)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vampire's favorite fruit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activity many do in Autumn is navigate a maze made of (BLANK)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most popular hot fruit drink during the chilly season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Autumn Crossword Puzzle</dc:title>
  <dcterms:created xsi:type="dcterms:W3CDTF">2021-10-11T01:43:57Z</dcterms:created>
  <dcterms:modified xsi:type="dcterms:W3CDTF">2021-10-11T01:43:57Z</dcterms:modified>
</cp:coreProperties>
</file>