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Autumn Vocab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ou est    </w:t>
      </w:r>
      <w:r>
        <w:t xml:space="preserve">   pour aller    </w:t>
      </w:r>
      <w:r>
        <w:t xml:space="preserve">   troisième    </w:t>
      </w:r>
      <w:r>
        <w:t xml:space="preserve">   deuxième    </w:t>
      </w:r>
      <w:r>
        <w:t xml:space="preserve">   première    </w:t>
      </w:r>
      <w:r>
        <w:t xml:space="preserve">   épicerie    </w:t>
      </w:r>
      <w:r>
        <w:t xml:space="preserve">   pâtisserie    </w:t>
      </w:r>
      <w:r>
        <w:t xml:space="preserve">   fleuriste    </w:t>
      </w:r>
      <w:r>
        <w:t xml:space="preserve">   poissonerie    </w:t>
      </w:r>
      <w:r>
        <w:t xml:space="preserve">   boulangerie    </w:t>
      </w:r>
      <w:r>
        <w:t xml:space="preserve">   cathédrale    </w:t>
      </w:r>
      <w:r>
        <w:t xml:space="preserve">   puis    </w:t>
      </w:r>
      <w:r>
        <w:t xml:space="preserve">   merci    </w:t>
      </w:r>
      <w:r>
        <w:t xml:space="preserve">   pardon    </w:t>
      </w:r>
      <w:r>
        <w:t xml:space="preserve">   restaurant    </w:t>
      </w:r>
      <w:r>
        <w:t xml:space="preserve">   cinéma    </w:t>
      </w:r>
      <w:r>
        <w:t xml:space="preserve">   décembre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demie    </w:t>
      </w:r>
      <w:r>
        <w:t xml:space="preserve">   midi    </w:t>
      </w:r>
      <w:r>
        <w:t xml:space="preserve">   comme ci comme ça    </w:t>
      </w:r>
      <w:r>
        <w:t xml:space="preserve">   ça va mal    </w:t>
      </w:r>
      <w:r>
        <w:t xml:space="preserve">   ça va bien    </w:t>
      </w:r>
      <w:r>
        <w:t xml:space="preserve">   comment ça va    </w:t>
      </w:r>
      <w:r>
        <w:t xml:space="preserve">   théâtre    </w:t>
      </w:r>
      <w:r>
        <w:t xml:space="preserve">   banque    </w:t>
      </w:r>
      <w:r>
        <w:t xml:space="preserve">   piscine    </w:t>
      </w:r>
      <w:r>
        <w:t xml:space="preserve">   café    </w:t>
      </w:r>
      <w:r>
        <w:t xml:space="preserve">   supermarché    </w:t>
      </w:r>
      <w:r>
        <w:t xml:space="preserve">   école    </w:t>
      </w:r>
      <w:r>
        <w:t xml:space="preserve">   heures    </w:t>
      </w:r>
      <w:r>
        <w:t xml:space="preserve">   tournez    </w:t>
      </w:r>
      <w:r>
        <w:t xml:space="preserve">   prenez    </w:t>
      </w:r>
      <w:r>
        <w:t xml:space="preserve">   tout droit    </w:t>
      </w:r>
      <w:r>
        <w:t xml:space="preserve">   gauche    </w:t>
      </w:r>
      <w:r>
        <w:t xml:space="preserve">   droite    </w:t>
      </w:r>
      <w:r>
        <w:t xml:space="preserve">   poste    </w:t>
      </w:r>
      <w:r>
        <w:t xml:space="preserve">   librairie    </w:t>
      </w:r>
      <w:r>
        <w:t xml:space="preserve">   pharmacie    </w:t>
      </w:r>
      <w:r>
        <w:t xml:space="preserve">   église    </w:t>
      </w:r>
      <w:r>
        <w:t xml:space="preserve">   gare    </w:t>
      </w:r>
      <w:r>
        <w:t xml:space="preserve">   hôpital    </w:t>
      </w:r>
      <w:r>
        <w:t xml:space="preserve">   aéroport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Vocab Wordsearch</dc:title>
  <dcterms:created xsi:type="dcterms:W3CDTF">2021-10-11T01:44:49Z</dcterms:created>
  <dcterms:modified xsi:type="dcterms:W3CDTF">2021-10-11T01:44:49Z</dcterms:modified>
</cp:coreProperties>
</file>