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Autumn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Thanksgiving    </w:t>
      </w:r>
      <w:r>
        <w:t xml:space="preserve">   Halloween    </w:t>
      </w:r>
      <w:r>
        <w:t xml:space="preserve">   jack o lantern    </w:t>
      </w:r>
      <w:r>
        <w:t xml:space="preserve">   scarecrow    </w:t>
      </w:r>
      <w:r>
        <w:t xml:space="preserve">   rake    </w:t>
      </w:r>
      <w:r>
        <w:t xml:space="preserve">   squirrel    </w:t>
      </w:r>
      <w:r>
        <w:t xml:space="preserve">   gather    </w:t>
      </w:r>
      <w:r>
        <w:t xml:space="preserve">   fall    </w:t>
      </w:r>
      <w:r>
        <w:t xml:space="preserve">   autumn    </w:t>
      </w:r>
      <w:r>
        <w:t xml:space="preserve">   apples    </w:t>
      </w:r>
      <w:r>
        <w:t xml:space="preserve">   cider    </w:t>
      </w:r>
      <w:r>
        <w:t xml:space="preserve">   brown    </w:t>
      </w:r>
      <w:r>
        <w:t xml:space="preserve">   yellow    </w:t>
      </w:r>
      <w:r>
        <w:t xml:space="preserve">   red    </w:t>
      </w:r>
      <w:r>
        <w:t xml:space="preserve">   leaves    </w:t>
      </w:r>
      <w:r>
        <w:t xml:space="preserve">   harvest    </w:t>
      </w:r>
      <w:r>
        <w:t xml:space="preserve">   pie    </w:t>
      </w:r>
      <w:r>
        <w:t xml:space="preserve">   pumpkin    </w:t>
      </w:r>
      <w:r>
        <w:t xml:space="preserve">   acorn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Word Search</dc:title>
  <dcterms:created xsi:type="dcterms:W3CDTF">2021-10-28T03:50:16Z</dcterms:created>
  <dcterms:modified xsi:type="dcterms:W3CDTF">2021-10-28T03:50:16Z</dcterms:modified>
</cp:coreProperties>
</file>