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Autumn Words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purchase this it's a type of gourd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have to wear these when fall 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air feels like this in the fall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Halloween is during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mornings feel like this 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have to rake these 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another name for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something you say to get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do this to pumkins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gets lots of this on October 31st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Thanksgiving is in this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Fall is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buy these in 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carve a pumpkin to make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trees look like this in the fall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kids dress up like these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found on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During this holiday kids get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a chore you do 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Many first graders go to the orchard in September and buy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Words Puzzle</dc:title>
  <dcterms:created xsi:type="dcterms:W3CDTF">2021-10-11T01:43:53Z</dcterms:created>
  <dcterms:modified xsi:type="dcterms:W3CDTF">2021-10-11T01:43:53Z</dcterms:modified>
</cp:coreProperties>
</file>