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Autumn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corn    </w:t>
      </w:r>
      <w:r>
        <w:t xml:space="preserve">   apple    </w:t>
      </w:r>
      <w:r>
        <w:t xml:space="preserve">   cider    </w:t>
      </w:r>
      <w:r>
        <w:t xml:space="preserve">   acorn    </w:t>
      </w:r>
      <w:r>
        <w:t xml:space="preserve">   hay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leaf    </w:t>
      </w:r>
      <w:r>
        <w:t xml:space="preserve">   haystack    </w:t>
      </w:r>
      <w:r>
        <w:t xml:space="preserve">   football    </w:t>
      </w:r>
      <w:r>
        <w:t xml:space="preserve">   cornucopia    </w:t>
      </w:r>
      <w:r>
        <w:t xml:space="preserve">   brown    </w:t>
      </w:r>
      <w:r>
        <w:t xml:space="preserve">   yellow    </w:t>
      </w:r>
      <w:r>
        <w:t xml:space="preserve">   ripe    </w:t>
      </w:r>
      <w:r>
        <w:t xml:space="preserve">   red    </w:t>
      </w:r>
      <w:r>
        <w:t xml:space="preserve">   rake    </w:t>
      </w:r>
      <w:r>
        <w:t xml:space="preserve">   orange    </w:t>
      </w:r>
      <w:r>
        <w:t xml:space="preserve">   moon    </w:t>
      </w:r>
      <w:r>
        <w:t xml:space="preserve">   changing    </w:t>
      </w:r>
      <w:r>
        <w:t xml:space="preserve">   colorful    </w:t>
      </w:r>
      <w:r>
        <w:t xml:space="preserve">   chilly    </w:t>
      </w:r>
      <w:r>
        <w:t xml:space="preserve">   turkey    </w:t>
      </w:r>
      <w:r>
        <w:t xml:space="preserve">   pilgrim    </w:t>
      </w:r>
      <w:r>
        <w:t xml:space="preserve">   harvest    </w:t>
      </w:r>
      <w:r>
        <w:t xml:space="preserve">   farm    </w:t>
      </w:r>
      <w:r>
        <w:t xml:space="preserve">   scarecrow    </w:t>
      </w:r>
      <w:r>
        <w:t xml:space="preserve">   feast    </w:t>
      </w:r>
      <w:r>
        <w:t xml:space="preserve">   gourd    </w:t>
      </w:r>
      <w:r>
        <w:t xml:space="preserve">   pumpkin    </w:t>
      </w:r>
      <w:r>
        <w:t xml:space="preserve">   deciduous     </w:t>
      </w:r>
      <w:r>
        <w:t xml:space="preserve">   fall    </w:t>
      </w:r>
      <w:r>
        <w:t xml:space="preserve">   autumn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</dc:title>
  <dcterms:created xsi:type="dcterms:W3CDTF">2021-10-11T01:43:36Z</dcterms:created>
  <dcterms:modified xsi:type="dcterms:W3CDTF">2021-10-11T01:43:36Z</dcterms:modified>
</cp:coreProperties>
</file>