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Avancemos 1 Capitulo 1 Unidad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el refresco    </w:t>
      </w:r>
      <w:r>
        <w:t xml:space="preserve">   la pizza    </w:t>
      </w:r>
      <w:r>
        <w:t xml:space="preserve">   las papas fritas    </w:t>
      </w:r>
      <w:r>
        <w:t xml:space="preserve">   el jugo    </w:t>
      </w:r>
      <w:r>
        <w:t xml:space="preserve">   el helado    </w:t>
      </w:r>
      <w:r>
        <w:t xml:space="preserve">   la galleta    </w:t>
      </w:r>
      <w:r>
        <w:t xml:space="preserve">   la fruta    </w:t>
      </w:r>
      <w:r>
        <w:t xml:space="preserve">   el agua    </w:t>
      </w:r>
      <w:r>
        <w:t xml:space="preserve">   trabajar    </w:t>
      </w:r>
      <w:r>
        <w:t xml:space="preserve">   tocar la guitarra    </w:t>
      </w:r>
      <w:r>
        <w:t xml:space="preserve">   preparar la comida    </w:t>
      </w:r>
      <w:r>
        <w:t xml:space="preserve">   practicar deportes    </w:t>
      </w:r>
      <w:r>
        <w:t xml:space="preserve">   pasear    </w:t>
      </w:r>
      <w:r>
        <w:t xml:space="preserve">   pasar un rato con los amigos    </w:t>
      </w:r>
      <w:r>
        <w:t xml:space="preserve">   montar en bicicleta    </w:t>
      </w:r>
      <w:r>
        <w:t xml:space="preserve">   mirar la television    </w:t>
      </w:r>
      <w:r>
        <w:t xml:space="preserve">   leer un libro    </w:t>
      </w:r>
      <w:r>
        <w:t xml:space="preserve">   jugar al futbol    </w:t>
      </w:r>
      <w:r>
        <w:t xml:space="preserve">   hacer la tarea    </w:t>
      </w:r>
      <w:r>
        <w:t xml:space="preserve">   hablar por telefono    </w:t>
      </w:r>
      <w:r>
        <w:t xml:space="preserve">   estudiar    </w:t>
      </w:r>
      <w:r>
        <w:t xml:space="preserve">   escuchar musica    </w:t>
      </w:r>
      <w:r>
        <w:t xml:space="preserve">   correos electronicos    </w:t>
      </w:r>
      <w:r>
        <w:t xml:space="preserve">   escribir    </w:t>
      </w:r>
      <w:r>
        <w:t xml:space="preserve">   dibujar    </w:t>
      </w:r>
      <w:r>
        <w:t xml:space="preserve">   descansar    </w:t>
      </w:r>
      <w:r>
        <w:t xml:space="preserve">   correr    </w:t>
      </w:r>
      <w:r>
        <w:t xml:space="preserve">   comprar    </w:t>
      </w:r>
      <w:r>
        <w:t xml:space="preserve">   comer    </w:t>
      </w:r>
      <w:r>
        <w:t xml:space="preserve">   beber    </w:t>
      </w:r>
      <w:r>
        <w:t xml:space="preserve">   aprender espanol    </w:t>
      </w:r>
      <w:r>
        <w:t xml:space="preserve">   andar en patineta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Avancemos 1 Capitulo 1 Unidad 1</dc:title>
  <dcterms:created xsi:type="dcterms:W3CDTF">2021-10-11T01:44:48Z</dcterms:created>
  <dcterms:modified xsi:type="dcterms:W3CDTF">2021-10-11T01:44:48Z</dcterms:modified>
</cp:coreProperties>
</file>