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Avancemos Unit 1 Vocabulary!!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be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be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costs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they cost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clothing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shoes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shopping center/mall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yellow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be lucky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winter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go shopping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dress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orange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Avancemos Unit 1 Vocabulary!!</dc:title>
  <dcterms:created xsi:type="dcterms:W3CDTF">2021-10-11T01:44:23Z</dcterms:created>
  <dcterms:modified xsi:type="dcterms:W3CDTF">2021-10-11T01:44:23Z</dcterms:modified>
</cp:coreProperties>
</file>