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Avant le Canada (A-D)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Entente établie d'un commun accord au sein d'un groupe.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Division territoriale établie dans le domaine de la couronne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Moins de résoudre un désaccord également.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Membres respectés d'une communauté autochtone qui, grâce à leur expérience et à leur sagesse, aident les membres de leur communauté à prendre des bonnes décisions.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Réunion de divers groupes dans le but de faire du commerce et de s'entraider en cas de conflits.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Façon d'enseigner avec les mots au lieu d'une crayon et papier.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Territoire controlé par un autre pays.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Descendants des premiers habitants de l'Amérique du Nord.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Une des trois tribus autochtones communes.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Quelque chose qui distingue une personne d'une autre.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Traitement injuste réservé à une personne ou un groupe et fondé sur des préjugés.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Citoyens francophones de l'Acadie.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Avant le Canada (A-D)</dc:title>
  <dcterms:created xsi:type="dcterms:W3CDTF">2021-10-11T01:44:48Z</dcterms:created>
  <dcterms:modified xsi:type="dcterms:W3CDTF">2021-10-11T01:44:48Z</dcterms:modified>
</cp:coreProperties>
</file>