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Ava's Search Of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stratagies    </w:t>
      </w:r>
      <w:r>
        <w:t xml:space="preserve">   memories    </w:t>
      </w:r>
      <w:r>
        <w:t xml:space="preserve">   horrififed    </w:t>
      </w:r>
      <w:r>
        <w:t xml:space="preserve">   vicrtories    </w:t>
      </w:r>
      <w:r>
        <w:t xml:space="preserve">   drowsier    </w:t>
      </w:r>
      <w:r>
        <w:t xml:space="preserve">   greediest    </w:t>
      </w:r>
      <w:r>
        <w:t xml:space="preserve">   iciest    </w:t>
      </w:r>
      <w:r>
        <w:t xml:space="preserve">   enemies    </w:t>
      </w:r>
      <w:r>
        <w:t xml:space="preserve">   cozier    </w:t>
      </w:r>
      <w:r>
        <w:t xml:space="preserve">   trophies    </w:t>
      </w:r>
      <w:r>
        <w:t xml:space="preserve">   scariest    </w:t>
      </w:r>
      <w:r>
        <w:t xml:space="preserve">   dirtier    </w:t>
      </w:r>
      <w:r>
        <w:t xml:space="preserve">   terrified\abilities    </w:t>
      </w:r>
      <w:r>
        <w:t xml:space="preserve">   sunnier    </w:t>
      </w:r>
      <w:r>
        <w:t xml:space="preserve">   ferries    </w:t>
      </w:r>
      <w:r>
        <w:t xml:space="preserve">   denied    </w:t>
      </w:r>
      <w:r>
        <w:t xml:space="preserve">   loveliest    </w:t>
      </w:r>
      <w:r>
        <w:t xml:space="preserve">   earlier    </w:t>
      </w:r>
      <w:r>
        <w:t xml:space="preserve">   duties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Ava's Search Of Words</dc:title>
  <dcterms:created xsi:type="dcterms:W3CDTF">2021-10-11T01:44:39Z</dcterms:created>
  <dcterms:modified xsi:type="dcterms:W3CDTF">2021-10-11T01:44:39Z</dcterms:modified>
</cp:coreProperties>
</file>