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Avengers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Mechanic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Forehead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Capt.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Iron Man junior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Red, white, and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Underoos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Black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Assassin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Steel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 and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</dc:title>
  <dcterms:created xsi:type="dcterms:W3CDTF">2021-10-11T01:44:46Z</dcterms:created>
  <dcterms:modified xsi:type="dcterms:W3CDTF">2021-10-11T01:44:46Z</dcterms:modified>
</cp:coreProperties>
</file>