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Avengers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Ant man    </w:t>
      </w:r>
      <w:r>
        <w:t xml:space="preserve">   Bat man    </w:t>
      </w:r>
      <w:r>
        <w:t xml:space="preserve">   Black panther    </w:t>
      </w:r>
      <w:r>
        <w:t xml:space="preserve">   Black widow    </w:t>
      </w:r>
      <w:r>
        <w:t xml:space="preserve">   Captain America    </w:t>
      </w:r>
      <w:r>
        <w:t xml:space="preserve">   Captain marvel    </w:t>
      </w:r>
      <w:r>
        <w:t xml:space="preserve">   Deadpool    </w:t>
      </w:r>
      <w:r>
        <w:t xml:space="preserve">   Falcon    </w:t>
      </w:r>
      <w:r>
        <w:t xml:space="preserve">   Hawkeye    </w:t>
      </w:r>
      <w:r>
        <w:t xml:space="preserve">   Hulk    </w:t>
      </w:r>
      <w:r>
        <w:t xml:space="preserve">   Iron man    </w:t>
      </w:r>
      <w:r>
        <w:t xml:space="preserve">   Scarlet witch    </w:t>
      </w:r>
      <w:r>
        <w:t xml:space="preserve">   Spider man    </w:t>
      </w:r>
      <w:r>
        <w:t xml:space="preserve">   Thor    </w:t>
      </w:r>
      <w:r>
        <w:t xml:space="preserve">   Vision    </w:t>
      </w:r>
      <w:r>
        <w:t xml:space="preserve">   War machine    </w:t>
      </w:r>
      <w:r>
        <w:t xml:space="preserve">   Wasp    </w:t>
      </w:r>
      <w:r>
        <w:t xml:space="preserve">   Winter soldier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 </dc:title>
  <dcterms:created xsi:type="dcterms:W3CDTF">2021-10-11T01:46:26Z</dcterms:created>
  <dcterms:modified xsi:type="dcterms:W3CDTF">2021-10-11T01:46:26Z</dcterms:modified>
</cp:coreProperties>
</file>