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Avengers + Allies + Villains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Captain America    </w:t>
      </w:r>
      <w:r>
        <w:t xml:space="preserve">   Iron Man    </w:t>
      </w:r>
      <w:r>
        <w:t xml:space="preserve">   Thor    </w:t>
      </w:r>
      <w:r>
        <w:t xml:space="preserve">   Hulk    </w:t>
      </w:r>
      <w:r>
        <w:t xml:space="preserve">   Black Widow    </w:t>
      </w:r>
      <w:r>
        <w:t xml:space="preserve">   Hawkeye    </w:t>
      </w:r>
      <w:r>
        <w:t xml:space="preserve">   Quicksilver    </w:t>
      </w:r>
      <w:r>
        <w:t xml:space="preserve">   Scarlet Witch    </w:t>
      </w:r>
      <w:r>
        <w:t xml:space="preserve">   Vision    </w:t>
      </w:r>
      <w:r>
        <w:t xml:space="preserve">   War Machine    </w:t>
      </w:r>
      <w:r>
        <w:t xml:space="preserve">   Falcon    </w:t>
      </w:r>
      <w:r>
        <w:t xml:space="preserve">   Spider-Man    </w:t>
      </w:r>
      <w:r>
        <w:t xml:space="preserve">   Rocket    </w:t>
      </w:r>
      <w:r>
        <w:t xml:space="preserve">   Nebula    </w:t>
      </w:r>
      <w:r>
        <w:t xml:space="preserve">   Captain Marvel    </w:t>
      </w:r>
      <w:r>
        <w:t xml:space="preserve">   Okoye    </w:t>
      </w:r>
      <w:r>
        <w:t xml:space="preserve">   Ant-Man    </w:t>
      </w:r>
      <w:r>
        <w:t xml:space="preserve">   Doctor Strange    </w:t>
      </w:r>
      <w:r>
        <w:t xml:space="preserve">   Black Panther    </w:t>
      </w:r>
      <w:r>
        <w:t xml:space="preserve">   Rescue    </w:t>
      </w:r>
      <w:r>
        <w:t xml:space="preserve">   Loki    </w:t>
      </w:r>
      <w:r>
        <w:t xml:space="preserve">   Ultron    </w:t>
      </w:r>
      <w:r>
        <w:t xml:space="preserve">   Infinity War Thanos    </w:t>
      </w:r>
      <w:r>
        <w:t xml:space="preserve">   Endgame Thanos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Avengers + Allies + Villains</dc:title>
  <dcterms:created xsi:type="dcterms:W3CDTF">2021-10-11T01:45:48Z</dcterms:created>
  <dcterms:modified xsi:type="dcterms:W3CDTF">2021-10-11T01:45:48Z</dcterms:modified>
</cp:coreProperties>
</file>