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Avengers Endgame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Avengers    </w:t>
      </w:r>
      <w:r>
        <w:t xml:space="preserve">   Endgame    </w:t>
      </w:r>
      <w:r>
        <w:t xml:space="preserve">   Soul    </w:t>
      </w:r>
      <w:r>
        <w:t xml:space="preserve">   Reality    </w:t>
      </w:r>
      <w:r>
        <w:t xml:space="preserve">   Power    </w:t>
      </w:r>
      <w:r>
        <w:t xml:space="preserve">   Space    </w:t>
      </w:r>
      <w:r>
        <w:t xml:space="preserve">   Mined    </w:t>
      </w:r>
      <w:r>
        <w:t xml:space="preserve">   Time    </w:t>
      </w:r>
      <w:r>
        <w:t xml:space="preserve">   Spiderman    </w:t>
      </w:r>
      <w:r>
        <w:t xml:space="preserve">   Doctor Strange    </w:t>
      </w:r>
      <w:r>
        <w:t xml:space="preserve">   War Machine    </w:t>
      </w:r>
      <w:r>
        <w:t xml:space="preserve">   Captain Marvel    </w:t>
      </w:r>
      <w:r>
        <w:t xml:space="preserve">   Sheild    </w:t>
      </w:r>
      <w:r>
        <w:t xml:space="preserve">   Hammer    </w:t>
      </w:r>
      <w:r>
        <w:t xml:space="preserve">   StoneBreaker    </w:t>
      </w:r>
      <w:r>
        <w:t xml:space="preserve">   Tony's Daughter    </w:t>
      </w:r>
      <w:r>
        <w:t xml:space="preserve">   Pepper Pots    </w:t>
      </w:r>
      <w:r>
        <w:t xml:space="preserve">   Star Lord    </w:t>
      </w:r>
      <w:r>
        <w:t xml:space="preserve">   Groot    </w:t>
      </w:r>
      <w:r>
        <w:t xml:space="preserve">   Rocket    </w:t>
      </w:r>
      <w:r>
        <w:t xml:space="preserve">   Black Panther    </w:t>
      </w:r>
      <w:r>
        <w:t xml:space="preserve">   Captain Steve Rogers    </w:t>
      </w:r>
      <w:r>
        <w:t xml:space="preserve">   Bruce Banner    </w:t>
      </w:r>
      <w:r>
        <w:t xml:space="preserve">   Hulk    </w:t>
      </w:r>
      <w:r>
        <w:t xml:space="preserve">   Antman    </w:t>
      </w:r>
      <w:r>
        <w:t xml:space="preserve">   Black Widow    </w:t>
      </w:r>
      <w:r>
        <w:t xml:space="preserve">   Captain America    </w:t>
      </w:r>
      <w:r>
        <w:t xml:space="preserve">   Galmora    </w:t>
      </w:r>
      <w:r>
        <w:t xml:space="preserve">   Hawkguy    </w:t>
      </w:r>
      <w:r>
        <w:t xml:space="preserve">   Infinity Gamblet    </w:t>
      </w:r>
      <w:r>
        <w:t xml:space="preserve">   Ironman    </w:t>
      </w:r>
      <w:r>
        <w:t xml:space="preserve">   Nebula    </w:t>
      </w:r>
      <w:r>
        <w:t xml:space="preserve">   Thanos    </w:t>
      </w:r>
      <w:r>
        <w:t xml:space="preserve">   Thor    </w:t>
      </w:r>
      <w:r>
        <w:t xml:space="preserve">   Tony Stark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Endgame</dc:title>
  <dcterms:created xsi:type="dcterms:W3CDTF">2021-10-11T01:46:03Z</dcterms:created>
  <dcterms:modified xsi:type="dcterms:W3CDTF">2021-10-11T01:46:03Z</dcterms:modified>
</cp:coreProperties>
</file>