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Avengers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Master of the Mystic Sorceror Supreme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One 'sythezoid' created by Ultron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antagonistic creatures handled mainly by the Asgardian rulers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First born of Odin, one may call her arrogant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Captain America's enemy org.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With _: __ of the 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living planet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With _, the famous slogan of the Avengers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The device that gives Tony Stark his abilities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Infinity War antagonist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You wouldn't like him when he's angry (he always is)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Vision's beau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Former Soviet agent Romanova's alias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God of Mischief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One of Bucky Barnes more popular alias'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Peter Parker's persona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Charles Xavier's step brother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Captail America's WWII villian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the original 6 singularities were formed into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With _: __ of the 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Infinity _: Thanos' weapon of choice in Infinity War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with _, the famous slogan of the avengers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"millionaire Playboy genius", even without his suit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One of two "adopted" daughters of Thanos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Thor's Realm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popular name among the male cast members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God of Thunder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Stark industries Butler of sorts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She got stuck in in the quantum realm while attempting to disarm a Soviet missle</w:t>
            </w:r>
          </w:p>
        </w:tc>
      </w:tr>
    </w:tbl>
    <w:p>
      <w:pPr>
        <w:pStyle w:val="WordBankLarge"/>
      </w:pPr>
      <w:r>
        <w:t xml:space="preserve">   arc reactor    </w:t>
      </w:r>
      <w:r>
        <w:t xml:space="preserve">   Avengers    </w:t>
      </w:r>
      <w:r>
        <w:t xml:space="preserve">   assemble    </w:t>
      </w:r>
      <w:r>
        <w:t xml:space="preserve">   Juggernaut    </w:t>
      </w:r>
      <w:r>
        <w:t xml:space="preserve">   Dark elves    </w:t>
      </w:r>
      <w:r>
        <w:t xml:space="preserve">   Vision    </w:t>
      </w:r>
      <w:r>
        <w:t xml:space="preserve">   Black Widow    </w:t>
      </w:r>
      <w:r>
        <w:t xml:space="preserve">   Doctor Strange    </w:t>
      </w:r>
      <w:r>
        <w:t xml:space="preserve">   Red skull    </w:t>
      </w:r>
      <w:r>
        <w:t xml:space="preserve">   Loki    </w:t>
      </w:r>
      <w:r>
        <w:t xml:space="preserve">   Chris    </w:t>
      </w:r>
      <w:r>
        <w:t xml:space="preserve">   Asgard    </w:t>
      </w:r>
      <w:r>
        <w:t xml:space="preserve">   Hydra    </w:t>
      </w:r>
      <w:r>
        <w:t xml:space="preserve">   Jarvis    </w:t>
      </w:r>
      <w:r>
        <w:t xml:space="preserve">   Thanos    </w:t>
      </w:r>
      <w:r>
        <w:t xml:space="preserve">   Infinity stones    </w:t>
      </w:r>
      <w:r>
        <w:t xml:space="preserve">   Winter soldier    </w:t>
      </w:r>
      <w:r>
        <w:t xml:space="preserve">   The hulk    </w:t>
      </w:r>
      <w:r>
        <w:t xml:space="preserve">   Thor    </w:t>
      </w:r>
      <w:r>
        <w:t xml:space="preserve">   Hela    </w:t>
      </w:r>
      <w:r>
        <w:t xml:space="preserve">   Ego    </w:t>
      </w:r>
      <w:r>
        <w:t xml:space="preserve">   Gamora    </w:t>
      </w:r>
      <w:r>
        <w:t xml:space="preserve">   Wasp    </w:t>
      </w:r>
      <w:r>
        <w:t xml:space="preserve">   Spider Man    </w:t>
      </w:r>
      <w:r>
        <w:t xml:space="preserve">   Gaurdians    </w:t>
      </w:r>
      <w:r>
        <w:t xml:space="preserve">   Galaxy    </w:t>
      </w:r>
      <w:r>
        <w:t xml:space="preserve">   Tony stark    </w:t>
      </w:r>
      <w:r>
        <w:t xml:space="preserve">   Scarlet Witch    </w:t>
      </w:r>
      <w:r>
        <w:t xml:space="preserve">   Gauntlet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Avengers Puzzle</dc:title>
  <dcterms:created xsi:type="dcterms:W3CDTF">2021-10-11T01:45:32Z</dcterms:created>
  <dcterms:modified xsi:type="dcterms:W3CDTF">2021-10-11T01:45:32Z</dcterms:modified>
</cp:coreProperties>
</file>