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Avengers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Master of the Mystic Sorceror Supreme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'sythezoid' created by Ultron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antagonistic creatures handled mainly by the Asgardian rulers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born of Odin, one may call her 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Captain America's enemy org.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_: __ of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living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_, the famous slogan of the Avengers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device that gives Tony Stark his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Infinity War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wouldn't like him when he's angry (he always 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Vision's beau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Former Soviet agent Romanova's alias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God of Mischief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Bucky Barnes more popular alias'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Peter Parker's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Charles Xavier's 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Captail America's WWII villian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original 6 singularities were formed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_: __ of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Infinity _: Thanos' weapon of choice in Infinity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_, the famous slogan of the avengers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"millionaire Playboy genius", even without his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two "adopted" daughters of Thanos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Thor's Realm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popular name among the male cast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God of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Stark industries Butler of sorts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She got stuck in in the quantum realm while attempting to disarm a Soviet missle</w:t>
            </w:r>
          </w:p>
        </w:tc>
      </w:tr>
    </w:tbl>
    <w:p>
      <w:pPr>
        <w:pStyle w:val="WordBankLarge"/>
      </w:pPr>
      <w:r>
        <w:t xml:space="preserve">   arc reactor    </w:t>
      </w:r>
      <w:r>
        <w:t xml:space="preserve">   Avengers    </w:t>
      </w:r>
      <w:r>
        <w:t xml:space="preserve">   assemble    </w:t>
      </w:r>
      <w:r>
        <w:t xml:space="preserve">   Juggernaut    </w:t>
      </w:r>
      <w:r>
        <w:t xml:space="preserve">   Dark elves    </w:t>
      </w:r>
      <w:r>
        <w:t xml:space="preserve">   Vision    </w:t>
      </w:r>
      <w:r>
        <w:t xml:space="preserve">   Black Widow    </w:t>
      </w:r>
      <w:r>
        <w:t xml:space="preserve">   Doctor Strange    </w:t>
      </w:r>
      <w:r>
        <w:t xml:space="preserve">   Red skull    </w:t>
      </w:r>
      <w:r>
        <w:t xml:space="preserve">   Loki    </w:t>
      </w:r>
      <w:r>
        <w:t xml:space="preserve">   Chris    </w:t>
      </w:r>
      <w:r>
        <w:t xml:space="preserve">   Asgard    </w:t>
      </w:r>
      <w:r>
        <w:t xml:space="preserve">   Hydra    </w:t>
      </w:r>
      <w:r>
        <w:t xml:space="preserve">   Jarvis    </w:t>
      </w:r>
      <w:r>
        <w:t xml:space="preserve">   Thanos    </w:t>
      </w:r>
      <w:r>
        <w:t xml:space="preserve">   Infinity stones    </w:t>
      </w:r>
      <w:r>
        <w:t xml:space="preserve">   Winter soldier    </w:t>
      </w:r>
      <w:r>
        <w:t xml:space="preserve">   The hulk    </w:t>
      </w:r>
      <w:r>
        <w:t xml:space="preserve">   Thor    </w:t>
      </w:r>
      <w:r>
        <w:t xml:space="preserve">   Hela    </w:t>
      </w:r>
      <w:r>
        <w:t xml:space="preserve">   Ego    </w:t>
      </w:r>
      <w:r>
        <w:t xml:space="preserve">   Gamora    </w:t>
      </w:r>
      <w:r>
        <w:t xml:space="preserve">   Wasp    </w:t>
      </w:r>
      <w:r>
        <w:t xml:space="preserve">   Spider Man    </w:t>
      </w:r>
      <w:r>
        <w:t xml:space="preserve">   Gaurdians    </w:t>
      </w:r>
      <w:r>
        <w:t xml:space="preserve">   Galaxy    </w:t>
      </w:r>
      <w:r>
        <w:t xml:space="preserve">   Tony stark    </w:t>
      </w:r>
      <w:r>
        <w:t xml:space="preserve">   Scarlet Witch    </w:t>
      </w:r>
      <w:r>
        <w:t xml:space="preserve">   Gauntlet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Puzzle</dc:title>
  <dcterms:created xsi:type="dcterms:W3CDTF">2021-10-11T01:45:31Z</dcterms:created>
  <dcterms:modified xsi:type="dcterms:W3CDTF">2021-10-11T01:45:31Z</dcterms:modified>
</cp:coreProperties>
</file>