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Avengers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thor    </w:t>
      </w:r>
      <w:r>
        <w:t xml:space="preserve">   ironman    </w:t>
      </w:r>
      <w:r>
        <w:t xml:space="preserve">   avengers    </w:t>
      </w:r>
      <w:r>
        <w:t xml:space="preserve">   spiderman    </w:t>
      </w:r>
      <w:r>
        <w:t xml:space="preserve">   batman    </w:t>
      </w:r>
      <w:r>
        <w:t xml:space="preserve">   wolverine    </w:t>
      </w:r>
      <w:r>
        <w:t xml:space="preserve">   superman    </w:t>
      </w:r>
      <w:r>
        <w:t xml:space="preserve">   anthony    </w:t>
      </w:r>
      <w:r>
        <w:t xml:space="preserve">   marvin    </w:t>
      </w:r>
      <w:r>
        <w:t xml:space="preserve">   carly    </w:t>
      </w:r>
      <w:r>
        <w:t xml:space="preserve">   nevaeh    </w:t>
      </w:r>
      <w:r>
        <w:t xml:space="preserve">   super jadon palmer    </w:t>
      </w:r>
      <w:r>
        <w:t xml:space="preserve">   jadon    </w:t>
      </w:r>
      <w:r>
        <w:t xml:space="preserve">   brock    </w:t>
      </w:r>
      <w:r>
        <w:t xml:space="preserve">   lesnar    </w:t>
      </w:r>
      <w:r>
        <w:t xml:space="preserve">   brocklesnar    </w:t>
      </w:r>
      <w:r>
        <w:t xml:space="preserve">   loki    </w:t>
      </w:r>
      <w:r>
        <w:t xml:space="preserve">   wwe    </w:t>
      </w:r>
      <w:r>
        <w:t xml:space="preserve">   blackwidow    </w:t>
      </w:r>
      <w:r>
        <w:t xml:space="preserve">   nickfury    </w:t>
      </w:r>
      <w:r>
        <w:t xml:space="preserve">   hawkeye    </w:t>
      </w:r>
      <w:r>
        <w:t xml:space="preserve">   captainamerica    </w:t>
      </w:r>
      <w:r>
        <w:t xml:space="preserve">   hulk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Avengers Words</dc:title>
  <dcterms:created xsi:type="dcterms:W3CDTF">2021-10-11T01:44:58Z</dcterms:created>
  <dcterms:modified xsi:type="dcterms:W3CDTF">2021-10-11T01:44:58Z</dcterms:modified>
</cp:coreProperties>
</file>