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 LATITUDE    </w:t>
      </w:r>
      <w:r>
        <w:t xml:space="preserve">   LONGITUDE    </w:t>
      </w:r>
      <w:r>
        <w:t xml:space="preserve">   MEASUREMENT    </w:t>
      </w:r>
      <w:r>
        <w:t xml:space="preserve">   PILOT    </w:t>
      </w:r>
      <w:r>
        <w:t xml:space="preserve">   PRESSURE    </w:t>
      </w:r>
      <w:r>
        <w:t xml:space="preserve">   POPELLER    </w:t>
      </w:r>
      <w:r>
        <w:t xml:space="preserve">    RUNWAY    </w:t>
      </w:r>
      <w:r>
        <w:t xml:space="preserve">   SEAT BELT    </w:t>
      </w:r>
      <w:r>
        <w:t xml:space="preserve">   STABILIZER    </w:t>
      </w:r>
      <w:r>
        <w:t xml:space="preserve">   TAKE OFF    </w:t>
      </w:r>
      <w:r>
        <w:t xml:space="preserve">   THRUST    </w:t>
      </w:r>
      <w:r>
        <w:t xml:space="preserve">   TOWER    </w:t>
      </w:r>
      <w:r>
        <w:t xml:space="preserve">   DESTINATION    </w:t>
      </w:r>
      <w:r>
        <w:t xml:space="preserve">   DEPARTURE    </w:t>
      </w:r>
      <w:r>
        <w:t xml:space="preserve">   WING    </w:t>
      </w:r>
      <w:r>
        <w:t xml:space="preserve">   CONTROL TOWER    </w:t>
      </w:r>
      <w:r>
        <w:t xml:space="preserve">   CONTROLS    </w:t>
      </w:r>
      <w:r>
        <w:t xml:space="preserve">   COCKPIT    </w:t>
      </w:r>
      <w:r>
        <w:t xml:space="preserve">   CAPTAIN    </w:t>
      </w:r>
      <w:r>
        <w:t xml:space="preserve">   ALTITUDE     </w:t>
      </w:r>
      <w:r>
        <w:t xml:space="preserve">   AIRPLANE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</dc:title>
  <dcterms:created xsi:type="dcterms:W3CDTF">2021-10-11T01:45:12Z</dcterms:created>
  <dcterms:modified xsi:type="dcterms:W3CDTF">2021-10-11T01:45:12Z</dcterms:modified>
</cp:coreProperties>
</file>