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Aviation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"Yes"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NTSB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Weather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DG depends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News for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Traffic sequencers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Inflight weather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Airspace from FL180 to FL600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It's what most private pilots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121.9, maybe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Timekeeper?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Helicopter emergency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Weather phenomenon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passengers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Altimeter, airspeed indicator,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Thunderstorm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Verbal announcement of what happens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requirement to fly in Class B airspace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Event in which the critical angle of attack is exceeded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Pilots' worst nightmare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Thrust increaser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Operation at airports with intersecting runways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Pressure measurer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Route from the sky to the runway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27÷3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NAVAID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Zig-zag to a VOR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</dc:title>
  <dcterms:created xsi:type="dcterms:W3CDTF">2021-10-11T01:47:04Z</dcterms:created>
  <dcterms:modified xsi:type="dcterms:W3CDTF">2021-10-11T01:47:04Z</dcterms:modified>
</cp:coreProperties>
</file>