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Aviation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tube-like body of an aircraft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 the rudder on the vertical stabilizer to the control the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word means the width of and airplane's wing?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elevators on the _________ _________ control the pitch.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Air is actually a ____________ because it flows.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Air resistance is also known as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Weight is caused by the downward pull of 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Wright Brothers first flew their plane at _________ _________, North Carolina.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Our gliders are made out of what material?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Roll is controlled by the ______________________ on the wings.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_____________ = Wing Planar Area / Glider 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distance between the center of gravity and the neutral point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Who's principle states that as a fluid increases velocity, its pressure drops?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angle the wings make as they tilt upwards is called the 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is the upward force that is opposite weight.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______________ = Mass /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engines on an airplane provide this forward force.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Aviation Crossword</dc:title>
  <dcterms:created xsi:type="dcterms:W3CDTF">2021-10-11T01:45:35Z</dcterms:created>
  <dcterms:modified xsi:type="dcterms:W3CDTF">2021-10-11T01:45:35Z</dcterms:modified>
</cp:coreProperties>
</file>