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Aviation Terms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small, stabilizing, rudderlike addition to the tips of a wing to control or employ air movement.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land short of a runwway or planned landing spot. Opposite is OVERSHOOT.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Air Route Traffic Control Center (ARTCC).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shape of any flying surface, but principally a wing, as seen in side-view ("cross-section"). Its characteristics are Center of Pressure (CP), DRAG (CD), LIFT (CL), Lift-Drag Ratio (L/D), and Moment (CM).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Of the three axes in flight, this specifies the side-to-side movement of an aircraft on its vertical axis, as in skewing. Compare PITCH and ROLL.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control wheel of an aircraft, akin to a automobile steering wheel.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propeller mounted in back of its engine, pushing an aircraft through the air, as opposed to a TRACTOR configuration.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oo shallow a bank in a turn, causing an aircraft to slide outward from its ideal turning path.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heavier-than-air aircraft that depends principally for its support in flight on the lift generated by one or more rotors. Includes helicopters and gyroplanes.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Of the three axes in flight, this specifies the vertical action, the up-and-down movement. Compare ROLL and YAW. (2) The angle of a propeller or rotor blade in relation to its arc; also the distance advanced by a blade in one full rotation.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driving force of a propeller in the line of its shaft or the forward force produced in reaction to the gases expelled rearward from a jet or rocket engine. Opposite of DRAG.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path of aircraft traffic around an airfield, at an established height and direction. At tower-controlled fields the pattern is supervised by radio (or, in non-radio or emergency conditions by red and green light signals) by air traffic controllers.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A twisting, gyroscopic force acting in opposition to an axis of rotation, such as with a turning propeller; aka Torsion.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Devised for reasons of clarity in aviation voice radio, this is the current NATO version in global use: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Of the three axes in flight, this specifies the action around a central point. Compare PITCH and YAW.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adjustable aneroid-barometric cockpit instrument used to measure an aircraft's altitude.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backward inclination of an airfoil from root to tip in a way that causes the leading edge and often the trailing edge to meet relative wind obliquely, as wingforms that are swept back.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movement of an aircraft in which a relative flow of air moves along the lateral axis, resulting in a sideways movement from a projected flight path, especially a downward slip toward the inside of a banked turn.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movable part of a vertical airfoil which controls the YAW of an aircraft; the fixed part being the FIN.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four-digit number dialed into his transponder by a pilot to identify his aircraft to air traffic controllers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Aviation Terms </dc:title>
  <dcterms:created xsi:type="dcterms:W3CDTF">2021-10-11T01:45:35Z</dcterms:created>
  <dcterms:modified xsi:type="dcterms:W3CDTF">2021-10-11T01:45:35Z</dcterms:modified>
</cp:coreProperties>
</file>