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Avoid Manual Handling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REDUCE    </w:t>
      </w:r>
      <w:r>
        <w:t xml:space="preserve">   AVOID    </w:t>
      </w:r>
      <w:r>
        <w:t xml:space="preserve">   ASSESS    </w:t>
      </w:r>
      <w:r>
        <w:t xml:space="preserve">   TEAM LIFTING    </w:t>
      </w:r>
      <w:r>
        <w:t xml:space="preserve">   SCISSOR LIFT    </w:t>
      </w:r>
      <w:r>
        <w:t xml:space="preserve">   LIFTING STRAPS    </w:t>
      </w:r>
      <w:r>
        <w:t xml:space="preserve">   CHAIN PULLEY    </w:t>
      </w:r>
      <w:r>
        <w:t xml:space="preserve">   HOIST    </w:t>
      </w:r>
      <w:r>
        <w:t xml:space="preserve">   STAIR CLIMBER    </w:t>
      </w:r>
      <w:r>
        <w:t xml:space="preserve">   FORK LIFT    </w:t>
      </w:r>
      <w:r>
        <w:t xml:space="preserve">   CONVEYOR    </w:t>
      </w:r>
      <w:r>
        <w:t xml:space="preserve">   PALLET TRUCK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Avoid Manual Handling</dc:title>
  <dcterms:created xsi:type="dcterms:W3CDTF">2021-10-26T03:46:20Z</dcterms:created>
  <dcterms:modified xsi:type="dcterms:W3CDTF">2021-10-26T03:46:20Z</dcterms:modified>
</cp:coreProperties>
</file>