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Avoir et être!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Être    </w:t>
      </w:r>
      <w:r>
        <w:t xml:space="preserve">   Avoir    </w:t>
      </w:r>
      <w:r>
        <w:t xml:space="preserve">   J'ai    </w:t>
      </w:r>
      <w:r>
        <w:t xml:space="preserve">   Ils ont    </w:t>
      </w:r>
      <w:r>
        <w:t xml:space="preserve">   Vouz avez    </w:t>
      </w:r>
      <w:r>
        <w:t xml:space="preserve">   Nous avons    </w:t>
      </w:r>
      <w:r>
        <w:t xml:space="preserve">   Il a    </w:t>
      </w:r>
      <w:r>
        <w:t xml:space="preserve">   Tu as    </w:t>
      </w:r>
      <w:r>
        <w:t xml:space="preserve">   Ils sont    </w:t>
      </w:r>
      <w:r>
        <w:t xml:space="preserve">   Vous êtes    </w:t>
      </w:r>
      <w:r>
        <w:t xml:space="preserve">   Nous sommes    </w:t>
      </w:r>
      <w:r>
        <w:t xml:space="preserve">   Elle est    </w:t>
      </w:r>
      <w:r>
        <w:t xml:space="preserve">   Tu es    </w:t>
      </w:r>
      <w:r>
        <w:t xml:space="preserve">   Je suis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Avoir et être!</dc:title>
  <dcterms:created xsi:type="dcterms:W3CDTF">2021-10-11T01:46:30Z</dcterms:created>
  <dcterms:modified xsi:type="dcterms:W3CDTF">2021-10-11T01:46:30Z</dcterms:modified>
</cp:coreProperties>
</file>