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Avon Product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Beauty for A Purpose    </w:t>
      </w:r>
      <w:r>
        <w:t xml:space="preserve">   Mani    </w:t>
      </w:r>
      <w:r>
        <w:t xml:space="preserve">   Pedi    </w:t>
      </w:r>
      <w:r>
        <w:t xml:space="preserve">   Foot Works    </w:t>
      </w:r>
      <w:r>
        <w:t xml:space="preserve">   Shampoo    </w:t>
      </w:r>
      <w:r>
        <w:t xml:space="preserve">   EyeShadow    </w:t>
      </w:r>
      <w:r>
        <w:t xml:space="preserve">   Bubble Delight    </w:t>
      </w:r>
      <w:r>
        <w:t xml:space="preserve">   Skin So Soft    </w:t>
      </w:r>
      <w:r>
        <w:t xml:space="preserve">   Eyeliner    </w:t>
      </w:r>
      <w:r>
        <w:t xml:space="preserve">   Anew    </w:t>
      </w:r>
      <w:r>
        <w:t xml:space="preserve">   Beyond     </w:t>
      </w:r>
      <w:r>
        <w:t xml:space="preserve">   Blush    </w:t>
      </w:r>
      <w:r>
        <w:t xml:space="preserve">   Concealer     </w:t>
      </w:r>
      <w:r>
        <w:t xml:space="preserve">   Dazzelers    </w:t>
      </w:r>
      <w:r>
        <w:t xml:space="preserve">   Lipstick    </w:t>
      </w:r>
      <w:r>
        <w:t xml:space="preserve">   Mascara    </w:t>
      </w:r>
      <w:r>
        <w:t xml:space="preserve">   Naturals     </w:t>
      </w:r>
      <w:r>
        <w:t xml:space="preserve">   Skin Care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Avon Product Search</dc:title>
  <dcterms:created xsi:type="dcterms:W3CDTF">2021-10-11T01:45:46Z</dcterms:created>
  <dcterms:modified xsi:type="dcterms:W3CDTF">2021-10-11T01:45:46Z</dcterms:modified>
</cp:coreProperties>
</file>