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Avonworth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April    </w:t>
      </w:r>
      <w:r>
        <w:t xml:space="preserve">   waterfountain    </w:t>
      </w:r>
      <w:r>
        <w:t xml:space="preserve">   lunch    </w:t>
      </w:r>
      <w:r>
        <w:t xml:space="preserve">   recess    </w:t>
      </w:r>
      <w:r>
        <w:t xml:space="preserve">   test    </w:t>
      </w:r>
      <w:r>
        <w:t xml:space="preserve">   school    </w:t>
      </w:r>
      <w:r>
        <w:t xml:space="preserve">   reading    </w:t>
      </w:r>
      <w:r>
        <w:t xml:space="preserve">   math    </w:t>
      </w:r>
      <w:r>
        <w:t xml:space="preserve">   drawing    </w:t>
      </w:r>
      <w:r>
        <w:t xml:space="preserve">   paperfootball    </w:t>
      </w:r>
      <w:r>
        <w:t xml:space="preserve">   antelopes    </w:t>
      </w:r>
      <w:r>
        <w:t xml:space="preserve">   avonworth    </w:t>
      </w:r>
      <w:r>
        <w:t xml:space="preserve">   mrsscheller    </w:t>
      </w:r>
      <w:r>
        <w:t xml:space="preserve">   MrsFunwela    </w:t>
      </w:r>
      <w:r>
        <w:t xml:space="preserve">   PSSA    </w:t>
      </w:r>
      <w:r>
        <w:t xml:space="preserve">   duncan    </w:t>
      </w:r>
      <w:r>
        <w:t xml:space="preserve">   Kristina    </w:t>
      </w:r>
      <w:r>
        <w:t xml:space="preserve">   luke    </w:t>
      </w:r>
      <w:r>
        <w:t xml:space="preserve">   makenzie    </w:t>
      </w:r>
      <w:r>
        <w:t xml:space="preserve">   Nate    </w:t>
      </w:r>
      <w:r>
        <w:t xml:space="preserve">   corissa    </w:t>
      </w:r>
      <w:r>
        <w:t xml:space="preserve">   Bailey    </w:t>
      </w:r>
      <w:r>
        <w:t xml:space="preserve">   Garret    </w:t>
      </w:r>
      <w:r>
        <w:t xml:space="preserve">   John    </w:t>
      </w:r>
      <w:r>
        <w:t xml:space="preserve">   Lexus    </w:t>
      </w:r>
      <w:r>
        <w:t xml:space="preserve">   Riley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Avonworth Word Search</dc:title>
  <dcterms:created xsi:type="dcterms:W3CDTF">2021-10-11T01:45:41Z</dcterms:created>
  <dcterms:modified xsi:type="dcterms:W3CDTF">2021-10-11T01:45:41Z</dcterms:modified>
</cp:coreProperties>
</file>