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Awana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Wrote 13 epistles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Father of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Wrote 5 New Testament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Telling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Three in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of books in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Number of New Testament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False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Sacrifical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Picked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God's chosen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wicked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First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First 5 books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telling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Seeing together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Started the Reformation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Everywhere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powerful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Mt, Mk, Lk, Jn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Swallowed by a big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 knowing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Getting what we don't deserve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Son of Adam and 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Jewish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prophet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Gospel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Not getting what we deserve</w:t>
            </w:r>
          </w:p>
        </w:tc>
      </w:tr>
    </w:tbl>
    <w:p>
      <w:pPr>
        <w:pStyle w:val="WordBankLarge"/>
      </w:pPr>
      <w:r>
        <w:t xml:space="preserve">   Omnipotent    </w:t>
      </w:r>
      <w:r>
        <w:t xml:space="preserve">   Omniscient    </w:t>
      </w:r>
      <w:r>
        <w:t xml:space="preserve">   Seth    </w:t>
      </w:r>
      <w:r>
        <w:t xml:space="preserve">   Adam    </w:t>
      </w:r>
      <w:r>
        <w:t xml:space="preserve">   Baal    </w:t>
      </w:r>
      <w:r>
        <w:t xml:space="preserve">   Elijah    </w:t>
      </w:r>
      <w:r>
        <w:t xml:space="preserve">   Bull    </w:t>
      </w:r>
      <w:r>
        <w:t xml:space="preserve">   Jonah    </w:t>
      </w:r>
      <w:r>
        <w:t xml:space="preserve">   Ninevah    </w:t>
      </w:r>
      <w:r>
        <w:t xml:space="preserve">   Trinity    </w:t>
      </w:r>
      <w:r>
        <w:t xml:space="preserve">   Sixty-six    </w:t>
      </w:r>
      <w:r>
        <w:t xml:space="preserve">   Twenty-seven    </w:t>
      </w:r>
      <w:r>
        <w:t xml:space="preserve">   Israel    </w:t>
      </w:r>
      <w:r>
        <w:t xml:space="preserve">   Abraham    </w:t>
      </w:r>
      <w:r>
        <w:t xml:space="preserve">   Luther    </w:t>
      </w:r>
      <w:r>
        <w:t xml:space="preserve">   Prophecy    </w:t>
      </w:r>
      <w:r>
        <w:t xml:space="preserve">   Sanhedrin    </w:t>
      </w:r>
      <w:r>
        <w:t xml:space="preserve">   Torah    </w:t>
      </w:r>
      <w:r>
        <w:t xml:space="preserve">   Gospels    </w:t>
      </w:r>
      <w:r>
        <w:t xml:space="preserve">   Synoptic    </w:t>
      </w:r>
      <w:r>
        <w:t xml:space="preserve">   GoodNews    </w:t>
      </w:r>
      <w:r>
        <w:t xml:space="preserve">   Epistle    </w:t>
      </w:r>
      <w:r>
        <w:t xml:space="preserve">   Paul    </w:t>
      </w:r>
      <w:r>
        <w:t xml:space="preserve">   John    </w:t>
      </w:r>
      <w:r>
        <w:t xml:space="preserve">   Grace    </w:t>
      </w:r>
      <w:r>
        <w:t xml:space="preserve">   Mercy    </w:t>
      </w:r>
      <w:r>
        <w:t xml:space="preserve">   Faith    </w:t>
      </w:r>
      <w:r>
        <w:t xml:space="preserve">   Appointed    </w:t>
      </w:r>
      <w:r>
        <w:t xml:space="preserve">   Revelation    </w:t>
      </w:r>
      <w:r>
        <w:t xml:space="preserve">   Omnipresent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Awana</dc:title>
  <dcterms:created xsi:type="dcterms:W3CDTF">2021-10-11T01:46:21Z</dcterms:created>
  <dcterms:modified xsi:type="dcterms:W3CDTF">2021-10-11T01:46:21Z</dcterms:modified>
</cp:coreProperties>
</file>