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Awesome Abstract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RESPONSIBILITY    </w:t>
      </w:r>
      <w:r>
        <w:t xml:space="preserve">   DUTY    </w:t>
      </w:r>
      <w:r>
        <w:t xml:space="preserve">   TRUTH    </w:t>
      </w:r>
      <w:r>
        <w:t xml:space="preserve">   TRANQUILITY    </w:t>
      </w:r>
      <w:r>
        <w:t xml:space="preserve">   JEALOUSY    </w:t>
      </w:r>
      <w:r>
        <w:t xml:space="preserve">   CONFLICT    </w:t>
      </w:r>
      <w:r>
        <w:t xml:space="preserve">   CRISIS    </w:t>
      </w:r>
      <w:r>
        <w:t xml:space="preserve">   DECEPTION    </w:t>
      </w:r>
      <w:r>
        <w:t xml:space="preserve">   TERROR    </w:t>
      </w:r>
      <w:r>
        <w:t xml:space="preserve">   HARMONY    </w:t>
      </w:r>
      <w:r>
        <w:t xml:space="preserve">   GLORY    </w:t>
      </w:r>
      <w:r>
        <w:t xml:space="preserve">   DESTINY    </w:t>
      </w:r>
      <w:r>
        <w:t xml:space="preserve">   INJUSTICE    </w:t>
      </w:r>
      <w:r>
        <w:t xml:space="preserve">   JUSTICE    </w:t>
      </w:r>
      <w:r>
        <w:t xml:space="preserve">   BIGOTRY    </w:t>
      </w:r>
      <w:r>
        <w:t xml:space="preserve">   SEXISM    </w:t>
      </w:r>
      <w:r>
        <w:t xml:space="preserve">   RACISM    </w:t>
      </w:r>
      <w:r>
        <w:t xml:space="preserve">   CHARITY    </w:t>
      </w:r>
      <w:r>
        <w:t xml:space="preserve">   GENEROSITY    </w:t>
      </w:r>
      <w:r>
        <w:t xml:space="preserve">   FANTASY    </w:t>
      </w:r>
      <w:r>
        <w:t xml:space="preserve">   OPTIMISM    </w:t>
      </w:r>
      <w:r>
        <w:t xml:space="preserve">   PATRIOTISM    </w:t>
      </w:r>
      <w:r>
        <w:t xml:space="preserve">   HOPE    </w:t>
      </w:r>
      <w:r>
        <w:t xml:space="preserve">   DESPAIR    </w:t>
      </w:r>
      <w:r>
        <w:t xml:space="preserve">   LOYALTY    </w:t>
      </w:r>
      <w:r>
        <w:t xml:space="preserve">   HONOUR    </w:t>
      </w:r>
      <w:r>
        <w:t xml:space="preserve">   CRIMINALITY    </w:t>
      </w:r>
      <w:r>
        <w:t xml:space="preserve">   RUTHLESSNESS    </w:t>
      </w:r>
      <w:r>
        <w:t xml:space="preserve">   INTEGRITY    </w:t>
      </w:r>
      <w:r>
        <w:t xml:space="preserve">   DREAD    </w:t>
      </w:r>
      <w:r>
        <w:t xml:space="preserve">   COURAGE    </w:t>
      </w:r>
      <w:r>
        <w:t xml:space="preserve">   FAITH    </w:t>
      </w:r>
      <w:r>
        <w:t xml:space="preserve">   GREGARIOUSNESS    </w:t>
      </w:r>
      <w:r>
        <w:t xml:space="preserve">   LONELINESS    </w:t>
      </w:r>
      <w:r>
        <w:t xml:space="preserve">   AFFLUENCE    </w:t>
      </w:r>
      <w:r>
        <w:t xml:space="preserve">   POVERTY    </w:t>
      </w:r>
      <w:r>
        <w:t xml:space="preserve">   CRUELTY    </w:t>
      </w:r>
      <w:r>
        <w:t xml:space="preserve">   COMPASSION    </w:t>
      </w:r>
      <w:r>
        <w:t xml:space="preserve">   MERCY    </w:t>
      </w:r>
      <w:r>
        <w:t xml:space="preserve">   GRACE    </w:t>
      </w:r>
      <w:r>
        <w:t xml:space="preserve">   ROMANCE    </w:t>
      </w:r>
      <w:r>
        <w:t xml:space="preserve">   GRIEF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 Abstract Nouns</dc:title>
  <dcterms:created xsi:type="dcterms:W3CDTF">2021-10-11T01:46:36Z</dcterms:created>
  <dcterms:modified xsi:type="dcterms:W3CDTF">2021-10-11T01:46:36Z</dcterms:modified>
</cp:coreProperties>
</file>