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Awesome Hydrologic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snow    </w:t>
      </w:r>
      <w:r>
        <w:t xml:space="preserve">   clouds    </w:t>
      </w:r>
      <w:r>
        <w:t xml:space="preserve">   oceanwater    </w:t>
      </w:r>
      <w:r>
        <w:t xml:space="preserve">   groundwater    </w:t>
      </w:r>
      <w:r>
        <w:t xml:space="preserve">   glacier    </w:t>
      </w:r>
      <w:r>
        <w:t xml:space="preserve">   livingorganism    </w:t>
      </w:r>
      <w:r>
        <w:t xml:space="preserve">   cycle    </w:t>
      </w:r>
      <w:r>
        <w:t xml:space="preserve">   hydrologic    </w:t>
      </w:r>
      <w:r>
        <w:t xml:space="preserve">   watervapor    </w:t>
      </w:r>
      <w:r>
        <w:t xml:space="preserve">   resevoir    </w:t>
      </w:r>
      <w:r>
        <w:t xml:space="preserve">   transpiration    </w:t>
      </w:r>
      <w:r>
        <w:t xml:space="preserve">   precipitation    </w:t>
      </w:r>
      <w:r>
        <w:t xml:space="preserve">   surfacerunoff    </w:t>
      </w:r>
      <w:r>
        <w:t xml:space="preserve">   infiltration    </w:t>
      </w:r>
      <w:r>
        <w:t xml:space="preserve">   evaporation    </w:t>
      </w:r>
      <w:r>
        <w:t xml:space="preserve">   condensation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 Hydrologic Cycle</dc:title>
  <dcterms:created xsi:type="dcterms:W3CDTF">2021-10-11T01:46:31Z</dcterms:created>
  <dcterms:modified xsi:type="dcterms:W3CDTF">2021-10-11T01:46:31Z</dcterms:modified>
</cp:coreProperties>
</file>