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Awesome Possums 2017-2018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addisonholly    </w:t>
      </w:r>
      <w:r>
        <w:t xml:space="preserve">   addisonmac    </w:t>
      </w:r>
      <w:r>
        <w:t xml:space="preserve">   herd    </w:t>
      </w:r>
      <w:r>
        <w:t xml:space="preserve">   nerd    </w:t>
      </w:r>
      <w:r>
        <w:t xml:space="preserve">   possums    </w:t>
      </w:r>
      <w:r>
        <w:t xml:space="preserve">   awesome    </w:t>
      </w:r>
      <w:r>
        <w:t xml:space="preserve">   mrsbowers    </w:t>
      </w:r>
      <w:r>
        <w:t xml:space="preserve">   libby    </w:t>
      </w:r>
      <w:r>
        <w:t xml:space="preserve">   gavin    </w:t>
      </w:r>
      <w:r>
        <w:t xml:space="preserve">   logan    </w:t>
      </w:r>
      <w:r>
        <w:t xml:space="preserve">   hayden    </w:t>
      </w:r>
      <w:r>
        <w:t xml:space="preserve">   william    </w:t>
      </w:r>
      <w:r>
        <w:t xml:space="preserve">   preston    </w:t>
      </w:r>
      <w:r>
        <w:t xml:space="preserve">   alexander    </w:t>
      </w:r>
      <w:r>
        <w:t xml:space="preserve">   nathan    </w:t>
      </w:r>
      <w:r>
        <w:t xml:space="preserve">   tanner    </w:t>
      </w:r>
      <w:r>
        <w:t xml:space="preserve">   elijah    </w:t>
      </w:r>
      <w:r>
        <w:t xml:space="preserve">   robert    </w:t>
      </w:r>
      <w:r>
        <w:t xml:space="preserve">   courtney    </w:t>
      </w:r>
      <w:r>
        <w:t xml:space="preserve">   trevor    </w:t>
      </w:r>
      <w:r>
        <w:t xml:space="preserve">   aidan    </w:t>
      </w:r>
      <w:r>
        <w:t xml:space="preserve">   lucas    </w:t>
      </w:r>
      <w:r>
        <w:t xml:space="preserve">   shelby    </w:t>
      </w:r>
      <w:r>
        <w:t xml:space="preserve">   natalie    </w:t>
      </w:r>
      <w:r>
        <w:t xml:space="preserve">   seanna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Possums 2017-2018</dc:title>
  <dcterms:created xsi:type="dcterms:W3CDTF">2021-10-11T01:47:05Z</dcterms:created>
  <dcterms:modified xsi:type="dcterms:W3CDTF">2021-10-11T01:47:05Z</dcterms:modified>
</cp:coreProperties>
</file>