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Awesome cricket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Virat Kohli    </w:t>
      </w:r>
      <w:r>
        <w:t xml:space="preserve">   Shane Warne    </w:t>
      </w:r>
      <w:r>
        <w:t xml:space="preserve">   Chris Gayle    </w:t>
      </w:r>
      <w:r>
        <w:t xml:space="preserve">   AB DeVilliers    </w:t>
      </w:r>
      <w:r>
        <w:t xml:space="preserve">   Steve Smith    </w:t>
      </w:r>
      <w:r>
        <w:t xml:space="preserve">   MS Dhoni    </w:t>
      </w:r>
      <w:r>
        <w:t xml:space="preserve">   Kapil Dev    </w:t>
      </w:r>
      <w:r>
        <w:t xml:space="preserve">   Brian Lara    </w:t>
      </w:r>
      <w:r>
        <w:t xml:space="preserve">   Rahul Dravid    </w:t>
      </w:r>
      <w:r>
        <w:t xml:space="preserve">   Don Bradman    </w:t>
      </w:r>
      <w:r>
        <w:t xml:space="preserve">   Ricky Ponting    </w:t>
      </w:r>
      <w:r>
        <w:t xml:space="preserve">   Sachin Tendulkar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 cricket players</dc:title>
  <dcterms:created xsi:type="dcterms:W3CDTF">2021-10-11T01:47:32Z</dcterms:created>
  <dcterms:modified xsi:type="dcterms:W3CDTF">2021-10-11T01:47:32Z</dcterms:modified>
</cp:coreProperties>
</file>