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Awesome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maze________________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Annie used colored tiles to make a beautiful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players _______________ around the field to make the winning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using few words________________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full of fun,good cheer, jolly_______________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organism that consists of a fungus and an alga growing in close association with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unit of length equal to 0.62 miles______________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mammals like kangaroo,oposum,wombats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showing a carefree self-confident air 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distance that light travels_____________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change in form was caused___________________ in the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Sam was making a _________________ when he compared two things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Awesome words</dc:title>
  <dcterms:created xsi:type="dcterms:W3CDTF">2021-10-11T01:46:25Z</dcterms:created>
  <dcterms:modified xsi:type="dcterms:W3CDTF">2021-10-11T01:46:25Z</dcterms:modified>
</cp:coreProperties>
</file>