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Awful Egyptians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anubis    </w:t>
      </w:r>
      <w:r>
        <w:t xml:space="preserve">   archaeologist    </w:t>
      </w:r>
      <w:r>
        <w:t xml:space="preserve">   thebes    </w:t>
      </w:r>
      <w:r>
        <w:t xml:space="preserve">   silt    </w:t>
      </w:r>
      <w:r>
        <w:t xml:space="preserve">   sphinx    </w:t>
      </w:r>
      <w:r>
        <w:t xml:space="preserve">   desert    </w:t>
      </w:r>
      <w:r>
        <w:t xml:space="preserve">   oasis    </w:t>
      </w:r>
      <w:r>
        <w:t xml:space="preserve">   ramses    </w:t>
      </w:r>
      <w:r>
        <w:t xml:space="preserve">   cairo    </w:t>
      </w:r>
      <w:r>
        <w:t xml:space="preserve">   temple    </w:t>
      </w:r>
      <w:r>
        <w:t xml:space="preserve">   mummification    </w:t>
      </w:r>
      <w:r>
        <w:t xml:space="preserve">   tomb    </w:t>
      </w:r>
      <w:r>
        <w:t xml:space="preserve">   slaves    </w:t>
      </w:r>
      <w:r>
        <w:t xml:space="preserve">   pharaoh    </w:t>
      </w:r>
      <w:r>
        <w:t xml:space="preserve">   scyth    </w:t>
      </w:r>
      <w:r>
        <w:t xml:space="preserve">   pyramids    </w:t>
      </w:r>
      <w:r>
        <w:t xml:space="preserve">   gods    </w:t>
      </w:r>
      <w:r>
        <w:t xml:space="preserve">   tutankhamun    </w:t>
      </w:r>
      <w:r>
        <w:t xml:space="preserve">   hieroglyphics    </w:t>
      </w:r>
      <w:r>
        <w:t xml:space="preserve">   mummy    </w:t>
      </w:r>
      <w:r>
        <w:t xml:space="preserve">   egypt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Awful Egyptians</dc:title>
  <dcterms:created xsi:type="dcterms:W3CDTF">2021-10-11T01:47:11Z</dcterms:created>
  <dcterms:modified xsi:type="dcterms:W3CDTF">2021-10-11T01:47:11Z</dcterms:modified>
</cp:coreProperties>
</file>