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Axel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untied    </w:t>
      </w:r>
      <w:r>
        <w:t xml:space="preserve">   return    </w:t>
      </w:r>
      <w:r>
        <w:t xml:space="preserve">   prepaid    </w:t>
      </w:r>
      <w:r>
        <w:t xml:space="preserve">   unlucky    </w:t>
      </w:r>
      <w:r>
        <w:t xml:space="preserve">   rebuild    </w:t>
      </w:r>
      <w:r>
        <w:t xml:space="preserve">   disapear    </w:t>
      </w:r>
      <w:r>
        <w:t xml:space="preserve">   unwrap    </w:t>
      </w:r>
      <w:r>
        <w:t xml:space="preserve">   previous    </w:t>
      </w:r>
      <w:r>
        <w:t xml:space="preserve">   dislike    </w:t>
      </w:r>
      <w:r>
        <w:t xml:space="preserve">   reprint    </w:t>
      </w:r>
      <w:r>
        <w:t xml:space="preserve">   precook    </w:t>
      </w:r>
      <w:r>
        <w:t xml:space="preserve">   disagreed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Axel word search</dc:title>
  <dcterms:created xsi:type="dcterms:W3CDTF">2021-10-11T01:46:30Z</dcterms:created>
  <dcterms:modified xsi:type="dcterms:W3CDTF">2021-10-11T01:46:30Z</dcterms:modified>
</cp:coreProperties>
</file>