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Axel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label    </w:t>
      </w:r>
      <w:r>
        <w:t xml:space="preserve">   tiny    </w:t>
      </w:r>
      <w:r>
        <w:t xml:space="preserve">   recover    </w:t>
      </w:r>
      <w:r>
        <w:t xml:space="preserve">   robot    </w:t>
      </w:r>
      <w:r>
        <w:t xml:space="preserve">   unknown    </w:t>
      </w:r>
      <w:r>
        <w:t xml:space="preserve">   unbeaten    </w:t>
      </w:r>
      <w:r>
        <w:t xml:space="preserve">   untied    </w:t>
      </w:r>
      <w:r>
        <w:t xml:space="preserve">   unlucky    </w:t>
      </w:r>
      <w:r>
        <w:t xml:space="preserve">   unwrap    </w:t>
      </w:r>
      <w:r>
        <w:t xml:space="preserve">   reprint    </w:t>
      </w:r>
      <w:r>
        <w:t xml:space="preserve">   resell    </w:t>
      </w:r>
      <w:r>
        <w:t xml:space="preserve">   return    </w:t>
      </w:r>
      <w:r>
        <w:t xml:space="preserve">   rebuild    </w:t>
      </w:r>
      <w:r>
        <w:t xml:space="preserve">   previous    </w:t>
      </w:r>
      <w:r>
        <w:t xml:space="preserve">   peacook    </w:t>
      </w:r>
      <w:r>
        <w:t xml:space="preserve">   preschool    </w:t>
      </w:r>
      <w:r>
        <w:t xml:space="preserve">   prepaid    </w:t>
      </w:r>
      <w:r>
        <w:t xml:space="preserve">   disappear    </w:t>
      </w:r>
      <w:r>
        <w:t xml:space="preserve">   dislike    </w:t>
      </w:r>
      <w:r>
        <w:t xml:space="preserve">   disagreed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Axel word search</dc:title>
  <dcterms:created xsi:type="dcterms:W3CDTF">2021-10-11T01:46:32Z</dcterms:created>
  <dcterms:modified xsi:type="dcterms:W3CDTF">2021-10-11T01:46:32Z</dcterms:modified>
</cp:coreProperties>
</file>