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Axial Skeleton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Curvature where you find C1-C7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Inferior and smallest portion of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structure attached by a freely moveable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Ribs that do not attach to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 bones that form the 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Ribs that connect directly to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Curvature where you find L1-L5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 cheek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fibrous membranes connecting the cranial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Forms bridge of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Curvature where you find T1-T12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Opening in the occipital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Protects the brain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Forms a cage to protect major organs (heart, lungs)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Ribs that attach to the sternum by a common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Curvature where you find the Sacrum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Flat, blade-shaped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Smallest bones in the 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Skull bones are joined by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Axial Skeleton</dc:title>
  <dcterms:created xsi:type="dcterms:W3CDTF">2021-11-09T03:42:25Z</dcterms:created>
  <dcterms:modified xsi:type="dcterms:W3CDTF">2021-11-09T03:42:25Z</dcterms:modified>
</cp:coreProperties>
</file>