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Ayden's Word 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want    </w:t>
      </w:r>
      <w:r>
        <w:t xml:space="preserve">   away    </w:t>
      </w:r>
      <w:r>
        <w:t xml:space="preserve">   before    </w:t>
      </w:r>
      <w:r>
        <w:t xml:space="preserve">   along    </w:t>
      </w:r>
      <w:r>
        <w:t xml:space="preserve">   begin    </w:t>
      </w:r>
      <w:r>
        <w:t xml:space="preserve">   behind    </w:t>
      </w:r>
      <w:r>
        <w:t xml:space="preserve">   alive    </w:t>
      </w:r>
      <w:r>
        <w:t xml:space="preserve">   between    </w:t>
      </w:r>
      <w:r>
        <w:t xml:space="preserve">   above    </w:t>
      </w:r>
      <w:r>
        <w:t xml:space="preserve">   because    </w:t>
      </w:r>
      <w:r>
        <w:t xml:space="preserve">   alone    </w:t>
      </w:r>
      <w:r>
        <w:t xml:space="preserve">   again    </w:t>
      </w:r>
      <w:r>
        <w:t xml:space="preserve">   around    </w:t>
      </w:r>
      <w:r>
        <w:t xml:space="preserve">   belong    </w:t>
      </w:r>
      <w:r>
        <w:t xml:space="preserve">   about    </w:t>
      </w:r>
      <w:r>
        <w:t xml:space="preserve">   below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Ayden's Word Scramble</dc:title>
  <dcterms:created xsi:type="dcterms:W3CDTF">2021-10-11T01:47:37Z</dcterms:created>
  <dcterms:modified xsi:type="dcterms:W3CDTF">2021-10-11T01:47:37Z</dcterms:modified>
</cp:coreProperties>
</file>