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Ayn Rand's Anthem Puzzle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time when all the fighting from the Unmentionable Times ended, and the new way of life began. "The ___ 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first home all the people go to. From birth until the age of 5. "The Home of 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banished word that Promethues discovers after running away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single word used by everyone to refrence themselves and others. "The Great 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name of Promethues (the main character) before changing his name.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place where Equality is sent for not telling his whereabouts (which was the tunnel). "The Palace of Corrective 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name that Liberty gave to Equality while he was a street sweeper. "The 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home that Equality had wished to join. This home creates all new and modern inventions. "The home of the ___"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home where all the people go to  learn from ages 5-15. "The home of the 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One of the three in Equality's street sweeper group. He was Equality's unspoken best friend.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original name for Gaea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first name given to Liberty from Equality. "The ___ 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home in which all people go to at the age of forty. "The home of the 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color of the sleeping halls in all the homes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One of the two street sweepers in Equality's group of three. He has constant convulsions, and is said to only have half a brain.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Ayn Rand's Anthem Puzzle 1</dc:title>
  <dcterms:created xsi:type="dcterms:W3CDTF">2021-10-11T01:47:47Z</dcterms:created>
  <dcterms:modified xsi:type="dcterms:W3CDTF">2021-10-11T01:47:47Z</dcterms:modified>
</cp:coreProperties>
</file>