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Aziza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gives away Tiko when he's shapeshifted?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Aziza's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Mrs Sayeed's favourite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Peri's wings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Peri, Tiko and Aziza call themselves?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shop does Mr Bracken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Aziza's peace lily?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superhero Aziza's parents write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Peri and Tiko call Kendra, Felly and Noon as a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town where Peri and Tiko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Zoragami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wings does Aziza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ogres like to keep as pets?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Aziza Crossword Puzzle</dc:title>
  <dcterms:created xsi:type="dcterms:W3CDTF">2021-10-11T01:48:52Z</dcterms:created>
  <dcterms:modified xsi:type="dcterms:W3CDTF">2021-10-11T01:48:52Z</dcterms:modified>
</cp:coreProperties>
</file>