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Aziza's Secret Fairy Door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Shimmerton    </w:t>
      </w:r>
      <w:r>
        <w:t xml:space="preserve">   SWAB    </w:t>
      </w:r>
      <w:r>
        <w:t xml:space="preserve">   Officer Alf    </w:t>
      </w:r>
      <w:r>
        <w:t xml:space="preserve">   Mrs Sayeed    </w:t>
      </w:r>
      <w:r>
        <w:t xml:space="preserve">   Mr Bracken    </w:t>
      </w:r>
      <w:r>
        <w:t xml:space="preserve">   Wizzpop    </w:t>
      </w:r>
      <w:r>
        <w:t xml:space="preserve">   Magic    </w:t>
      </w:r>
      <w:r>
        <w:t xml:space="preserve">   Glittersticks    </w:t>
      </w:r>
      <w:r>
        <w:t xml:space="preserve">   Aziza    </w:t>
      </w:r>
      <w:r>
        <w:t xml:space="preserve">   Butterfly    </w:t>
      </w:r>
      <w:r>
        <w:t xml:space="preserve">   Fairy Door    </w:t>
      </w:r>
      <w:r>
        <w:t xml:space="preserve">   Felly    </w:t>
      </w:r>
      <w:r>
        <w:t xml:space="preserve">   Jamal Justice    </w:t>
      </w:r>
      <w:r>
        <w:t xml:space="preserve">   Kendra    </w:t>
      </w:r>
      <w:r>
        <w:t xml:space="preserve">   Lil    </w:t>
      </w:r>
      <w:r>
        <w:t xml:space="preserve">   Mind Meld Marbles    </w:t>
      </w:r>
      <w:r>
        <w:t xml:space="preserve">   Noon    </w:t>
      </w:r>
      <w:r>
        <w:t xml:space="preserve">   Otis    </w:t>
      </w:r>
      <w:r>
        <w:t xml:space="preserve">   Peri    </w:t>
      </w:r>
      <w:r>
        <w:t xml:space="preserve">   The Gigglers    </w:t>
      </w:r>
      <w:r>
        <w:t xml:space="preserve">   Tiko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Aziza's Secret Fairy Door Wordsearch</dc:title>
  <dcterms:created xsi:type="dcterms:W3CDTF">2021-10-11T01:48:53Z</dcterms:created>
  <dcterms:modified xsi:type="dcterms:W3CDTF">2021-10-11T01:48:53Z</dcterms:modified>
</cp:coreProperties>
</file>