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Aztec and Incas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conquistador of Incas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Aztec empire was very ________ with sacrifices.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Aztecs last leade was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Main cause of death in Both empires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Witch conquistador conquered the Aztecs?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Empire located in Peru and chile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animal did the incas commonly sacrifice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Both empires were _______ (believed in many gods)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Empire located in mesoamerica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empire whose last leader was Atahualpa?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Aztec and Incas</dc:title>
  <dcterms:created xsi:type="dcterms:W3CDTF">2021-10-11T01:47:18Z</dcterms:created>
  <dcterms:modified xsi:type="dcterms:W3CDTF">2021-10-11T01:47:18Z</dcterms:modified>
</cp:coreProperties>
</file>