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Aztecs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Aztec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Aztec currency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Rain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Aztec 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Goddess of drought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Sun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 of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Floating gardens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practice the Aztecs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of fishing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Aztecs</dc:title>
  <dcterms:created xsi:type="dcterms:W3CDTF">2021-10-11T01:47:25Z</dcterms:created>
  <dcterms:modified xsi:type="dcterms:W3CDTF">2021-10-11T01:47:25Z</dcterms:modified>
</cp:coreProperties>
</file>