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Aztects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mesoamerica    </w:t>
      </w:r>
      <w:r>
        <w:t xml:space="preserve">   tenochtitlan    </w:t>
      </w:r>
      <w:r>
        <w:t xml:space="preserve">   chinampas    </w:t>
      </w:r>
      <w:r>
        <w:t xml:space="preserve">   aztecs    </w:t>
      </w:r>
      <w:r>
        <w:t xml:space="preserve">   pyramids    </w:t>
      </w:r>
      <w:r>
        <w:t xml:space="preserve">   conquered    </w:t>
      </w:r>
      <w:r>
        <w:t xml:space="preserve">   civilization    </w:t>
      </w:r>
      <w:r>
        <w:t xml:space="preserve">   empire    </w:t>
      </w:r>
      <w:r>
        <w:t xml:space="preserve">   gods    </w:t>
      </w:r>
      <w:r>
        <w:t xml:space="preserve">   mexico    </w:t>
      </w:r>
      <w:r>
        <w:t xml:space="preserve">   ritual    </w:t>
      </w:r>
      <w:r>
        <w:t xml:space="preserve">   ruler    </w:t>
      </w:r>
      <w:r>
        <w:t xml:space="preserve">   sacrifice    </w:t>
      </w:r>
      <w:r>
        <w:t xml:space="preserve">   temples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Aztects</dc:title>
  <dcterms:created xsi:type="dcterms:W3CDTF">2021-10-11T01:47:21Z</dcterms:created>
  <dcterms:modified xsi:type="dcterms:W3CDTF">2021-10-11T01:47:21Z</dcterms:modified>
</cp:coreProperties>
</file>