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B5L4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 top of that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packed / stuffed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ingredient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Halloween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right / just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filling /stuffing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smells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pumpkin pie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fragrant / smells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cream / butter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everywhere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Thanksgiving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try it out / give it a 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method / way to make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grill / roast / bake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B5L4</dc:title>
  <dcterms:created xsi:type="dcterms:W3CDTF">2021-10-31T03:38:20Z</dcterms:created>
  <dcterms:modified xsi:type="dcterms:W3CDTF">2021-10-31T03:38:20Z</dcterms:modified>
</cp:coreProperties>
</file>