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B9 Respiration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Anearobic repiration in yeast is known as ______________ beacuse it produces alcohol.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animal cells their is only one product of anaerobic repiration, this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Gas reactant of aerobic repiration.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build up of lactic acid in the muscles causes them to contract less efficiently this is known as...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Product of aerobic repiration.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sum of all the reactions that take place in a cell or body.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amount of oxygen needed to break down lactic acid into water and carbon dioxide is known as the...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Respiration __________________ energy!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gas product of aerobic repiration.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Increases during exercise.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transport that requires the energy released from respiration.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Muscles and the liver store glucose as this carbohydrate.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Site of aerobic repiration.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Type of reaction where energy is transfered to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respiration that releases the least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Lactic Acid is converted back into glucose in this organ.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Reactant of respiration that contains stored chemical energy.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Type of respiration when there is oxygen present.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Anaerobic repiration in yeast cells makes two products: carbon dioxide and...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B9 Respiration Crossword</dc:title>
  <dcterms:created xsi:type="dcterms:W3CDTF">2021-10-11T01:48:27Z</dcterms:created>
  <dcterms:modified xsi:type="dcterms:W3CDTF">2021-10-11T01:48:27Z</dcterms:modified>
</cp:coreProperties>
</file>