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BABY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BABY CODFISH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BABY 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BABY PIGOEN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BABY EAGLE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BABY TOAD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BABY 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BABY PARTRIDGE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BABY FROG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BABY 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BABY ALLIGATOR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BABY 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BABY SWAN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BABY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BABY ROOSTER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BABY DOVE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ANIMALS</dc:title>
  <dcterms:created xsi:type="dcterms:W3CDTF">2021-10-11T01:48:03Z</dcterms:created>
  <dcterms:modified xsi:type="dcterms:W3CDTF">2021-10-11T01:48:03Z</dcterms:modified>
</cp:coreProperties>
</file>