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BABBLE WORD SCRAMBLE</w:t>
      </w:r>
    </w:p>
    <w:p>
      <w:pPr>
        <w:pStyle w:val="Questions"/>
      </w:pPr>
      <w:r>
        <w:t xml:space="preserve">1. LNTBKEA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OLTEBT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KNIOCRG IHARC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AFUMLRO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HGIH HARCI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RERNYUS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TBOIESO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ENSIESO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CRA TSEA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KLMI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TTEHER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DPAREI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OLARB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ETLSRRLO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ASETINSB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ALIPDUER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YMMOM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YDETD RAEB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FCIIAREP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WOENBRN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BBAY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EGFESTRBNADEI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BBAY RPDOWE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PIREDA HRSA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RKOTS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DADDY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BTAH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BBSI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WADLSDE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YUMMT TEIM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YBBA GRIL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BLAULYL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SERRUYN MEYHR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34. MEORTH SOGOE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35. WPSEI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RIBC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37. URERBB CUYKD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NRXTOAB KHSCI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DIELYEVR OORM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IMOBLE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BABBLE WORD SCRAMBLE</dc:title>
  <dcterms:created xsi:type="dcterms:W3CDTF">2021-10-11T01:48:53Z</dcterms:created>
  <dcterms:modified xsi:type="dcterms:W3CDTF">2021-10-11T01:48:53Z</dcterms:modified>
</cp:coreProperties>
</file>