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BASKET BED FOR BABIES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DISPOSABLE WET TOWELS USED ON BABIES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YOUR SISTER'S BABY GIRL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TRADITIONAL BOY COLOR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WEARABLE TOILETS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TRADITIONAL GIRL COLOR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BABY'S BED WITH BARS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DRINKING CUP FOR BABIES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GRAINS FOUND IN BABY FOOD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UTENSIL FOY BABY FEEDING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ROOM FOR YOUNG KIDS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BABY FEEDING APPAREL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CROSSWORD</dc:title>
  <dcterms:created xsi:type="dcterms:W3CDTF">2021-10-11T01:49:25Z</dcterms:created>
  <dcterms:modified xsi:type="dcterms:W3CDTF">2021-10-11T01:49:25Z</dcterms:modified>
</cp:coreProperties>
</file>